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6"/>
          <w:szCs w:val="16"/>
        </w:rPr>
        <w:id w:val="-2026470279"/>
        <w:placeholder>
          <w:docPart w:val="DefaultPlaceholder_1082065158"/>
        </w:placeholder>
        <w:temporary/>
        <w:text/>
      </w:sdtPr>
      <w:sdtEndPr/>
      <w:sdtContent>
        <w:p w:rsidR="00AA220B" w:rsidRDefault="00613956">
          <w:r>
            <w:rPr>
              <w:sz w:val="16"/>
              <w:szCs w:val="16"/>
            </w:rPr>
            <w:t>Vorname Name Straße Hausnummer PLZ Ort</w:t>
          </w:r>
        </w:p>
      </w:sdtContent>
    </w:sdt>
    <w:p w:rsidR="00613956" w:rsidRDefault="00613956">
      <w:bookmarkStart w:id="0" w:name="_GoBack"/>
      <w:bookmarkEnd w:id="0"/>
    </w:p>
    <w:p w:rsidR="00380347" w:rsidRDefault="002170E1">
      <w:r>
        <w:t>Verwaltungsgericht Trier</w:t>
      </w:r>
    </w:p>
    <w:p w:rsidR="002170E1" w:rsidRDefault="002170E1">
      <w:proofErr w:type="spellStart"/>
      <w:r>
        <w:t>Egbertstraße</w:t>
      </w:r>
      <w:proofErr w:type="spellEnd"/>
      <w:r>
        <w:t xml:space="preserve"> 20a</w:t>
      </w:r>
    </w:p>
    <w:p w:rsidR="002170E1" w:rsidRDefault="002170E1">
      <w:r>
        <w:t>54295 Trier</w:t>
      </w:r>
    </w:p>
    <w:p w:rsidR="002170E1" w:rsidRDefault="002170E1"/>
    <w:p w:rsidR="002170E1" w:rsidRDefault="002170E1"/>
    <w:p w:rsidR="002170E1" w:rsidRDefault="002170E1"/>
    <w:p w:rsidR="00380347" w:rsidRDefault="00380347"/>
    <w:p w:rsidR="00380347" w:rsidRDefault="00380347"/>
    <w:sdt>
      <w:sdtPr>
        <w:id w:val="1025526699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FA71A7" w:rsidRDefault="002D40E7" w:rsidP="002D40E7">
          <w:pPr>
            <w:jc w:val="right"/>
          </w:pPr>
          <w:r w:rsidRPr="00E40D13">
            <w:rPr>
              <w:rStyle w:val="Platzhaltertext"/>
            </w:rPr>
            <w:t>Klicken Sie hier, um ein Datum einzugeben.</w:t>
          </w:r>
        </w:p>
      </w:sdtContent>
    </w:sdt>
    <w:p w:rsidR="00843F88" w:rsidRDefault="00843F88" w:rsidP="002D40E7">
      <w:pPr>
        <w:jc w:val="right"/>
      </w:pPr>
      <w:r>
        <w:t xml:space="preserve">Ihr Zeichen: </w:t>
      </w:r>
      <w:sdt>
        <w:sdtPr>
          <w:id w:val="1312367441"/>
          <w:placeholder>
            <w:docPart w:val="DefaultPlaceholder_1082065158"/>
          </w:placeholder>
          <w:text/>
        </w:sdtPr>
        <w:sdtEndPr/>
        <w:sdtContent>
          <w:r>
            <w:t>Aktenzeichen</w:t>
          </w:r>
        </w:sdtContent>
      </w:sdt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  <w:r>
        <w:t>Sehr geehrte Damen und Herren,</w:t>
      </w:r>
    </w:p>
    <w:p w:rsidR="00843F88" w:rsidRDefault="00843F88" w:rsidP="00843F88">
      <w:pPr>
        <w:jc w:val="both"/>
      </w:pPr>
    </w:p>
    <w:p w:rsidR="00843F88" w:rsidRDefault="00843F88" w:rsidP="00843F88">
      <w:pPr>
        <w:jc w:val="both"/>
      </w:pPr>
      <w:r>
        <w:t xml:space="preserve">ich, </w:t>
      </w:r>
      <w:sdt>
        <w:sdtPr>
          <w:id w:val="-940750736"/>
          <w:placeholder>
            <w:docPart w:val="DefaultPlaceholder_1082065158"/>
          </w:placeholder>
          <w:text/>
        </w:sdtPr>
        <w:sdtEndPr/>
        <w:sdtContent>
          <w:r>
            <w:t>Vorname Name</w:t>
          </w:r>
        </w:sdtContent>
      </w:sdt>
      <w:r>
        <w:t xml:space="preserve"> bin umgezogen. Meine neue Adresse lautet:</w:t>
      </w:r>
    </w:p>
    <w:p w:rsidR="00843F88" w:rsidRDefault="00843F88" w:rsidP="00843F88">
      <w:pPr>
        <w:jc w:val="both"/>
      </w:pPr>
    </w:p>
    <w:sdt>
      <w:sdtPr>
        <w:id w:val="-428043702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Straße Hausnummer</w:t>
          </w:r>
        </w:p>
      </w:sdtContent>
    </w:sdt>
    <w:sdt>
      <w:sdtPr>
        <w:id w:val="1869177181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PLZ Ort</w:t>
          </w:r>
        </w:p>
      </w:sdtContent>
    </w:sdt>
    <w:p w:rsidR="00843F88" w:rsidRDefault="00843F88" w:rsidP="00843F88">
      <w:pPr>
        <w:jc w:val="both"/>
      </w:pPr>
    </w:p>
    <w:p w:rsidR="00A33774" w:rsidRDefault="00A33774" w:rsidP="00843F88">
      <w:pPr>
        <w:jc w:val="both"/>
      </w:pPr>
      <w:r>
        <w:t>Ich bitte Sie, dieses Schreiben zur Akte zu nehmen.</w:t>
      </w:r>
    </w:p>
    <w:p w:rsidR="00A33774" w:rsidRDefault="00A33774" w:rsidP="00843F88">
      <w:pPr>
        <w:jc w:val="both"/>
      </w:pPr>
    </w:p>
    <w:p w:rsidR="00843F88" w:rsidRDefault="00843F88" w:rsidP="00843F88">
      <w:pPr>
        <w:jc w:val="both"/>
      </w:pPr>
      <w:r>
        <w:t>Mit freundlichen Grüßen</w:t>
      </w:r>
    </w:p>
    <w:p w:rsidR="00843F88" w:rsidRDefault="00843F88" w:rsidP="00843F88">
      <w:pPr>
        <w:jc w:val="both"/>
      </w:pPr>
    </w:p>
    <w:sdt>
      <w:sdtPr>
        <w:id w:val="132302255"/>
        <w:placeholder>
          <w:docPart w:val="DefaultPlaceholder_1082065158"/>
        </w:placeholder>
        <w:text/>
      </w:sdtPr>
      <w:sdtEndPr/>
      <w:sdtContent>
        <w:p w:rsidR="00843F88" w:rsidRDefault="00843F88" w:rsidP="00843F88">
          <w:pPr>
            <w:jc w:val="both"/>
          </w:pPr>
          <w:r>
            <w:t>Unterschrift</w:t>
          </w:r>
        </w:p>
      </w:sdtContent>
    </w:sdt>
    <w:sectPr w:rsidR="00843F88" w:rsidSect="00724D31"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A1B"/>
    <w:multiLevelType w:val="hybridMultilevel"/>
    <w:tmpl w:val="E370E9A8"/>
    <w:lvl w:ilvl="0" w:tplc="F2541334">
      <w:start w:val="1"/>
      <w:numFmt w:val="decimal"/>
      <w:pStyle w:val="berschrift2"/>
      <w:lvlText w:val="%1.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D9D"/>
    <w:multiLevelType w:val="hybridMultilevel"/>
    <w:tmpl w:val="77521C56"/>
    <w:lvl w:ilvl="0" w:tplc="9698F4AE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E04"/>
    <w:multiLevelType w:val="hybridMultilevel"/>
    <w:tmpl w:val="C7CEE496"/>
    <w:lvl w:ilvl="0" w:tplc="6D1C4B7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6"/>
    <w:rsid w:val="00021D23"/>
    <w:rsid w:val="00194978"/>
    <w:rsid w:val="002170E1"/>
    <w:rsid w:val="002D40E7"/>
    <w:rsid w:val="00347F31"/>
    <w:rsid w:val="0035513B"/>
    <w:rsid w:val="00380347"/>
    <w:rsid w:val="003928BB"/>
    <w:rsid w:val="004B6025"/>
    <w:rsid w:val="00613956"/>
    <w:rsid w:val="006E59CD"/>
    <w:rsid w:val="00724D31"/>
    <w:rsid w:val="00802978"/>
    <w:rsid w:val="00843F88"/>
    <w:rsid w:val="009D5914"/>
    <w:rsid w:val="00A33774"/>
    <w:rsid w:val="00AA220B"/>
    <w:rsid w:val="00AE218A"/>
    <w:rsid w:val="00D43712"/>
    <w:rsid w:val="00E027ED"/>
    <w:rsid w:val="00FA45D1"/>
    <w:rsid w:val="00FA71A7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BB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5914"/>
    <w:pPr>
      <w:keepNext/>
      <w:keepLines/>
      <w:numPr>
        <w:numId w:val="1"/>
      </w:numP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5914"/>
    <w:pPr>
      <w:keepNext/>
      <w:keepLines/>
      <w:numPr>
        <w:numId w:val="2"/>
      </w:numP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914"/>
    <w:pPr>
      <w:keepNext/>
      <w:keepLines/>
      <w:numPr>
        <w:numId w:val="3"/>
      </w:numPr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59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591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914"/>
    <w:rPr>
      <w:rFonts w:ascii="Times New Roman" w:eastAsiaTheme="majorEastAsia" w:hAnsi="Times New Roman" w:cstheme="majorBidi"/>
      <w:b/>
      <w:bCs/>
      <w:sz w:val="24"/>
    </w:rPr>
  </w:style>
  <w:style w:type="character" w:styleId="Platzhaltertext">
    <w:name w:val="Placeholder Text"/>
    <w:basedOn w:val="Absatz-Standardschriftart"/>
    <w:uiPriority w:val="99"/>
    <w:semiHidden/>
    <w:rsid w:val="006139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95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1D97-F9EB-474B-BC12-CA54B5892D4A}"/>
      </w:docPartPr>
      <w:docPartBody>
        <w:p w:rsidR="00BF24F6" w:rsidRDefault="004541FC">
          <w:r w:rsidRPr="00EF7AF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6B608-A3DA-474B-B7E3-A02B1AA6F385}"/>
      </w:docPartPr>
      <w:docPartBody>
        <w:p w:rsidR="00BD7D46" w:rsidRDefault="00027B8D">
          <w:r w:rsidRPr="00E40D13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C"/>
    <w:rsid w:val="00027B8D"/>
    <w:rsid w:val="004541FC"/>
    <w:rsid w:val="00BD7D46"/>
    <w:rsid w:val="00B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5A7D40B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Trier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Kast, Lena</dc:creator>
  <cp:lastModifiedBy>Kast, Lena</cp:lastModifiedBy>
  <cp:revision>4</cp:revision>
  <dcterms:created xsi:type="dcterms:W3CDTF">2020-04-02T05:52:00Z</dcterms:created>
  <dcterms:modified xsi:type="dcterms:W3CDTF">2020-04-20T11:00:00Z</dcterms:modified>
</cp:coreProperties>
</file>