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6"/>
          <w:szCs w:val="16"/>
        </w:rPr>
        <w:id w:val="-2026470279"/>
        <w:placeholder>
          <w:docPart w:val="DefaultPlaceholder_1082065158"/>
        </w:placeholder>
        <w:temporary/>
        <w:text/>
      </w:sdtPr>
      <w:sdtEndPr/>
      <w:sdtContent>
        <w:p w:rsidR="00AA220B" w:rsidRDefault="00613956">
          <w:r>
            <w:rPr>
              <w:sz w:val="16"/>
              <w:szCs w:val="16"/>
            </w:rPr>
            <w:t>Vorname Name Straße Hausnummer PLZ Ort</w:t>
          </w:r>
        </w:p>
      </w:sdtContent>
    </w:sdt>
    <w:p w:rsidR="00613956" w:rsidRDefault="00613956">
      <w:bookmarkStart w:id="0" w:name="_GoBack"/>
      <w:bookmarkEnd w:id="0"/>
    </w:p>
    <w:sdt>
      <w:sdtPr>
        <w:id w:val="-431440005"/>
        <w:placeholder>
          <w:docPart w:val="DefaultPlaceholder_1082065158"/>
        </w:placeholder>
        <w:temporary/>
        <w:text/>
      </w:sdtPr>
      <w:sdtEndPr/>
      <w:sdtContent>
        <w:p w:rsidR="00613956" w:rsidRDefault="00613956">
          <w:r>
            <w:t>Adressat</w:t>
          </w:r>
        </w:p>
      </w:sdtContent>
    </w:sdt>
    <w:sdt>
      <w:sdtPr>
        <w:id w:val="-1863111606"/>
        <w:placeholder>
          <w:docPart w:val="DefaultPlaceholder_1082065158"/>
        </w:placeholder>
        <w:temporary/>
        <w:text/>
      </w:sdtPr>
      <w:sdtEndPr/>
      <w:sdtContent>
        <w:p w:rsidR="00613956" w:rsidRDefault="00613956">
          <w:r>
            <w:t>Straße Hausnummer</w:t>
          </w:r>
        </w:p>
      </w:sdtContent>
    </w:sdt>
    <w:sdt>
      <w:sdtPr>
        <w:id w:val="-186681303"/>
        <w:placeholder>
          <w:docPart w:val="DefaultPlaceholder_1082065158"/>
        </w:placeholder>
        <w:temporary/>
        <w:text/>
      </w:sdtPr>
      <w:sdtEndPr/>
      <w:sdtContent>
        <w:p w:rsidR="00802978" w:rsidRDefault="00613956">
          <w:r>
            <w:t>PLZ Ort</w:t>
          </w:r>
        </w:p>
      </w:sdtContent>
    </w:sdt>
    <w:p w:rsidR="00FA71A7" w:rsidRDefault="00FA71A7"/>
    <w:p w:rsidR="000539D4" w:rsidRDefault="000539D4"/>
    <w:p w:rsidR="000539D4" w:rsidRDefault="000539D4"/>
    <w:p w:rsidR="000539D4" w:rsidRDefault="000539D4"/>
    <w:sdt>
      <w:sdtPr>
        <w:id w:val="1025526699"/>
        <w:placeholder>
          <w:docPart w:val="DefaultPlaceholder_108206516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FA71A7" w:rsidRDefault="002D40E7" w:rsidP="002D40E7">
          <w:pPr>
            <w:jc w:val="right"/>
          </w:pPr>
          <w:r w:rsidRPr="00E40D13">
            <w:rPr>
              <w:rStyle w:val="Platzhaltertext"/>
            </w:rPr>
            <w:t>Klicken Sie hier, um ein Datum einzugeben.</w:t>
          </w:r>
        </w:p>
      </w:sdtContent>
    </w:sdt>
    <w:sectPr w:rsidR="00FA71A7" w:rsidSect="0026204A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4A" w:rsidRDefault="0026204A" w:rsidP="0026204A">
      <w:pPr>
        <w:spacing w:line="240" w:lineRule="auto"/>
      </w:pPr>
      <w:r>
        <w:separator/>
      </w:r>
    </w:p>
  </w:endnote>
  <w:endnote w:type="continuationSeparator" w:id="0">
    <w:p w:rsidR="0026204A" w:rsidRDefault="0026204A" w:rsidP="00262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4A" w:rsidRDefault="0026204A" w:rsidP="0026204A">
      <w:pPr>
        <w:spacing w:line="240" w:lineRule="auto"/>
      </w:pPr>
      <w:r>
        <w:separator/>
      </w:r>
    </w:p>
  </w:footnote>
  <w:footnote w:type="continuationSeparator" w:id="0">
    <w:p w:rsidR="0026204A" w:rsidRDefault="0026204A" w:rsidP="00262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1B"/>
    <w:multiLevelType w:val="hybridMultilevel"/>
    <w:tmpl w:val="E370E9A8"/>
    <w:lvl w:ilvl="0" w:tplc="F2541334">
      <w:start w:val="1"/>
      <w:numFmt w:val="decimal"/>
      <w:pStyle w:val="berschrift2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D9D"/>
    <w:multiLevelType w:val="hybridMultilevel"/>
    <w:tmpl w:val="77521C56"/>
    <w:lvl w:ilvl="0" w:tplc="9698F4AE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E04"/>
    <w:multiLevelType w:val="hybridMultilevel"/>
    <w:tmpl w:val="C7CEE496"/>
    <w:lvl w:ilvl="0" w:tplc="6D1C4B7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6"/>
    <w:rsid w:val="00021D23"/>
    <w:rsid w:val="000539D4"/>
    <w:rsid w:val="00194978"/>
    <w:rsid w:val="0026204A"/>
    <w:rsid w:val="002D40E7"/>
    <w:rsid w:val="00347F31"/>
    <w:rsid w:val="0035513B"/>
    <w:rsid w:val="003928BB"/>
    <w:rsid w:val="00613956"/>
    <w:rsid w:val="006E59CD"/>
    <w:rsid w:val="00802978"/>
    <w:rsid w:val="009D5914"/>
    <w:rsid w:val="00AA220B"/>
    <w:rsid w:val="00AE218A"/>
    <w:rsid w:val="00D43712"/>
    <w:rsid w:val="00E027ED"/>
    <w:rsid w:val="00FA45D1"/>
    <w:rsid w:val="00FA71A7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20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04A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20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04A"/>
    <w:rPr>
      <w:rFonts w:ascii="Arial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6204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04A"/>
    <w:rPr>
      <w:rFonts w:ascii="Arial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20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04A"/>
    <w:rPr>
      <w:rFonts w:ascii="Arial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1D97-F9EB-474B-BC12-CA54B5892D4A}"/>
      </w:docPartPr>
      <w:docPartBody>
        <w:p w:rsidR="00BF24F6" w:rsidRDefault="004541FC">
          <w:r w:rsidRPr="00EF7A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B608-A3DA-474B-B7E3-A02B1AA6F385}"/>
      </w:docPartPr>
      <w:docPartBody>
        <w:p w:rsidR="00185BA4" w:rsidRDefault="00027B8D">
          <w:r w:rsidRPr="00E40D1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C"/>
    <w:rsid w:val="00027B8D"/>
    <w:rsid w:val="00185BA4"/>
    <w:rsid w:val="004541FC"/>
    <w:rsid w:val="00B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CE78ED3C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Trier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Kast, Lena</dc:creator>
  <cp:lastModifiedBy>Kast, Lena</cp:lastModifiedBy>
  <cp:revision>14</cp:revision>
  <cp:lastPrinted>2020-04-20T10:56:00Z</cp:lastPrinted>
  <dcterms:created xsi:type="dcterms:W3CDTF">2020-03-31T07:17:00Z</dcterms:created>
  <dcterms:modified xsi:type="dcterms:W3CDTF">2020-04-20T10:57:00Z</dcterms:modified>
</cp:coreProperties>
</file>